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663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0069-01-2024-001809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Писарева Александра Константиновича, </w:t>
      </w:r>
      <w:r>
        <w:rPr>
          <w:rStyle w:val="cat-UserDefinedgrp-36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Писарев А.К.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Писарев А.К.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Писарева А.К.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Писарева А.К.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30196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Писарева А.К.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Писарева А.К.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Писарева Александра Константиновича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0412365400695006632415188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663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